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 января 2024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№5-159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-2803/2024, возбужденное по ч.2 ст.15.33 КоАП РФ в отношении должностного лица –директора ООО «КЛЕВЕР-СТ» Юнусовой Елены Ивановны, </w:t>
      </w:r>
      <w:r>
        <w:rPr>
          <w:rStyle w:val="cat-UserDefinedgrp-2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Юнусова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КЛЕВЕР-СТ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30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Юнусова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Юнусовой Е.И.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Юнусова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.11.2023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Юнусовой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КЛЕВЕР-СТ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Юнусовой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КЛЕВЕР-СТ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Юнусову Елену Ивановну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</w:t>
      </w:r>
      <w:r>
        <w:rPr>
          <w:rFonts w:ascii="Times New Roman" w:eastAsia="Times New Roman" w:hAnsi="Times New Roman" w:cs="Times New Roman"/>
          <w:sz w:val="25"/>
          <w:szCs w:val="25"/>
        </w:rPr>
        <w:t>14875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3">
    <w:name w:val="cat-UserDefined grp-30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